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BD" w:rsidRPr="00BB0726" w:rsidRDefault="00D934B5">
      <w:pPr>
        <w:jc w:val="center"/>
        <w:rPr>
          <w:b/>
          <w:sz w:val="24"/>
          <w:szCs w:val="24"/>
        </w:rPr>
      </w:pPr>
      <w:r w:rsidRPr="00BB0726">
        <w:rPr>
          <w:b/>
          <w:sz w:val="24"/>
          <w:szCs w:val="24"/>
        </w:rPr>
        <w:t>АННОТАЦИЯ</w:t>
      </w:r>
    </w:p>
    <w:p w:rsidR="00D966BD" w:rsidRPr="00BB0726" w:rsidRDefault="00D934B5">
      <w:pPr>
        <w:jc w:val="center"/>
        <w:rPr>
          <w:sz w:val="24"/>
          <w:szCs w:val="24"/>
        </w:rPr>
      </w:pPr>
      <w:r w:rsidRPr="00BB0726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966BD" w:rsidRPr="00EA18CC">
        <w:tc>
          <w:tcPr>
            <w:tcW w:w="3261" w:type="dxa"/>
            <w:shd w:val="clear" w:color="auto" w:fill="E7E6E6" w:themeFill="background2"/>
          </w:tcPr>
          <w:p w:rsidR="00D966BD" w:rsidRPr="00EA18CC" w:rsidRDefault="00D934B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EA18CC" w:rsidRDefault="00A04042">
            <w:pPr>
              <w:rPr>
                <w:b/>
                <w:sz w:val="24"/>
                <w:szCs w:val="24"/>
              </w:rPr>
            </w:pPr>
            <w:r w:rsidRPr="00EA18CC">
              <w:rPr>
                <w:b/>
                <w:sz w:val="24"/>
                <w:szCs w:val="24"/>
              </w:rPr>
              <w:t>Управление ИТ-сервисами и контентом</w:t>
            </w:r>
          </w:p>
        </w:tc>
      </w:tr>
      <w:tr w:rsidR="00D966BD" w:rsidRPr="00EA18CC" w:rsidTr="003F5245">
        <w:tc>
          <w:tcPr>
            <w:tcW w:w="3261" w:type="dxa"/>
            <w:shd w:val="clear" w:color="auto" w:fill="E7E6E6" w:themeFill="background2"/>
          </w:tcPr>
          <w:p w:rsidR="00D966BD" w:rsidRPr="00EA18CC" w:rsidRDefault="00D934B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966BD" w:rsidRPr="00EA18CC" w:rsidRDefault="00A04042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38.03.05</w:t>
            </w:r>
            <w:r w:rsidR="00D934B5" w:rsidRPr="00EA18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D966BD" w:rsidRPr="00EA18CC" w:rsidRDefault="00A04042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Бизнес-информатика</w:t>
            </w:r>
          </w:p>
        </w:tc>
      </w:tr>
      <w:tr w:rsidR="00D966BD" w:rsidRPr="00EA18CC">
        <w:tc>
          <w:tcPr>
            <w:tcW w:w="3261" w:type="dxa"/>
            <w:shd w:val="clear" w:color="auto" w:fill="E7E6E6" w:themeFill="background2"/>
          </w:tcPr>
          <w:p w:rsidR="00D966BD" w:rsidRPr="00EA18CC" w:rsidRDefault="00D934B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EA18CC" w:rsidRDefault="00A04042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Цифровой бизнес</w:t>
            </w:r>
          </w:p>
        </w:tc>
      </w:tr>
      <w:tr w:rsidR="00D966BD" w:rsidRPr="00EA18CC">
        <w:tc>
          <w:tcPr>
            <w:tcW w:w="3261" w:type="dxa"/>
            <w:shd w:val="clear" w:color="auto" w:fill="E7E6E6" w:themeFill="background2"/>
          </w:tcPr>
          <w:p w:rsidR="00D966BD" w:rsidRPr="00EA18CC" w:rsidRDefault="00D934B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EA18CC" w:rsidRDefault="00EF0590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9</w:t>
            </w:r>
            <w:r w:rsidR="00D934B5" w:rsidRPr="00EA18CC">
              <w:rPr>
                <w:sz w:val="24"/>
                <w:szCs w:val="24"/>
              </w:rPr>
              <w:t xml:space="preserve"> </w:t>
            </w:r>
            <w:proofErr w:type="spellStart"/>
            <w:r w:rsidR="00D934B5" w:rsidRPr="00EA18CC">
              <w:rPr>
                <w:sz w:val="24"/>
                <w:szCs w:val="24"/>
              </w:rPr>
              <w:t>з.е</w:t>
            </w:r>
            <w:proofErr w:type="spellEnd"/>
            <w:r w:rsidR="00D934B5" w:rsidRPr="00EA18CC">
              <w:rPr>
                <w:sz w:val="24"/>
                <w:szCs w:val="24"/>
              </w:rPr>
              <w:t>.</w:t>
            </w:r>
          </w:p>
        </w:tc>
      </w:tr>
      <w:tr w:rsidR="00D966BD" w:rsidRPr="00EA18CC">
        <w:tc>
          <w:tcPr>
            <w:tcW w:w="3261" w:type="dxa"/>
            <w:shd w:val="clear" w:color="auto" w:fill="E7E6E6" w:themeFill="background2"/>
          </w:tcPr>
          <w:p w:rsidR="00D966BD" w:rsidRPr="00EA18CC" w:rsidRDefault="00D934B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8CC" w:rsidRDefault="00EA1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966BD" w:rsidRPr="00EA18CC" w:rsidRDefault="00A310C0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Экзамен</w:t>
            </w:r>
          </w:p>
          <w:p w:rsidR="00A310C0" w:rsidRPr="00EA18CC" w:rsidRDefault="00A310C0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Курсовая работа</w:t>
            </w:r>
          </w:p>
        </w:tc>
      </w:tr>
      <w:tr w:rsidR="00D966BD" w:rsidRPr="00EA18CC">
        <w:tc>
          <w:tcPr>
            <w:tcW w:w="3261" w:type="dxa"/>
            <w:shd w:val="clear" w:color="auto" w:fill="E7E6E6" w:themeFill="background2"/>
          </w:tcPr>
          <w:p w:rsidR="00D966BD" w:rsidRPr="00EA18CC" w:rsidRDefault="00D934B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66BD" w:rsidRPr="00EA18CC" w:rsidRDefault="00400896">
            <w:pPr>
              <w:rPr>
                <w:sz w:val="24"/>
                <w:szCs w:val="24"/>
              </w:rPr>
            </w:pPr>
            <w:r w:rsidRPr="00EA18CC">
              <w:rPr>
                <w:i/>
                <w:sz w:val="24"/>
                <w:szCs w:val="24"/>
              </w:rPr>
              <w:t>Б</w:t>
            </w:r>
            <w:r w:rsidR="00D934B5" w:rsidRPr="00EA18CC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E7E6E6" w:themeFill="background2"/>
          </w:tcPr>
          <w:p w:rsidR="00D966BD" w:rsidRPr="00EA18CC" w:rsidRDefault="00535BD5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>Кратк</w:t>
            </w:r>
            <w:r w:rsidR="00D934B5" w:rsidRPr="00EA18C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Тема 1. </w:t>
            </w:r>
            <w:r w:rsidR="00774050" w:rsidRPr="00EA18CC">
              <w:rPr>
                <w:sz w:val="24"/>
                <w:szCs w:val="24"/>
              </w:rPr>
              <w:t>Нормативно-методическое обеспечение в сфере документирования управленческой деятельности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Тема 2. </w:t>
            </w:r>
            <w:r w:rsidR="00A310C0" w:rsidRPr="00EA18CC">
              <w:rPr>
                <w:sz w:val="24"/>
                <w:szCs w:val="24"/>
              </w:rPr>
              <w:t xml:space="preserve">Технология ECM - системы управления корпоративным контентом предприятия. </w:t>
            </w:r>
            <w:proofErr w:type="spellStart"/>
            <w:r w:rsidR="00A310C0" w:rsidRPr="00EA18CC">
              <w:rPr>
                <w:sz w:val="24"/>
                <w:szCs w:val="24"/>
              </w:rPr>
              <w:t>Cистема</w:t>
            </w:r>
            <w:proofErr w:type="spellEnd"/>
            <w:r w:rsidR="00A310C0" w:rsidRPr="00EA18CC">
              <w:rPr>
                <w:sz w:val="24"/>
                <w:szCs w:val="24"/>
              </w:rPr>
              <w:t xml:space="preserve"> электронного документооборота «</w:t>
            </w:r>
            <w:proofErr w:type="spellStart"/>
            <w:r w:rsidR="00A310C0" w:rsidRPr="00EA18CC">
              <w:rPr>
                <w:sz w:val="24"/>
                <w:szCs w:val="24"/>
              </w:rPr>
              <w:t>DirectumRX</w:t>
            </w:r>
            <w:proofErr w:type="spellEnd"/>
            <w:r w:rsidR="00A310C0" w:rsidRPr="00EA18CC">
              <w:rPr>
                <w:sz w:val="24"/>
                <w:szCs w:val="24"/>
              </w:rPr>
              <w:t>». Основы работы.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D93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Тема 3. </w:t>
            </w:r>
            <w:proofErr w:type="spellStart"/>
            <w:r w:rsidR="00A310C0" w:rsidRPr="00EA18CC">
              <w:rPr>
                <w:sz w:val="24"/>
                <w:szCs w:val="24"/>
              </w:rPr>
              <w:t>Cистема</w:t>
            </w:r>
            <w:proofErr w:type="spellEnd"/>
            <w:r w:rsidR="00A310C0" w:rsidRPr="00EA18CC">
              <w:rPr>
                <w:sz w:val="24"/>
                <w:szCs w:val="24"/>
              </w:rPr>
              <w:t xml:space="preserve"> электронного документооборота «</w:t>
            </w:r>
            <w:proofErr w:type="spellStart"/>
            <w:r w:rsidR="00A310C0" w:rsidRPr="00EA18CC">
              <w:rPr>
                <w:sz w:val="24"/>
                <w:szCs w:val="24"/>
              </w:rPr>
              <w:t>DirectumRX</w:t>
            </w:r>
            <w:proofErr w:type="spellEnd"/>
            <w:r w:rsidR="00A310C0" w:rsidRPr="00EA18CC">
              <w:rPr>
                <w:sz w:val="24"/>
                <w:szCs w:val="24"/>
              </w:rPr>
              <w:t>». Делопроизводство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7740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Тема 4. </w:t>
            </w:r>
            <w:proofErr w:type="spellStart"/>
            <w:r w:rsidR="00A310C0" w:rsidRPr="00EA18CC">
              <w:rPr>
                <w:sz w:val="24"/>
                <w:szCs w:val="24"/>
              </w:rPr>
              <w:t>Cистема</w:t>
            </w:r>
            <w:proofErr w:type="spellEnd"/>
            <w:r w:rsidR="00A310C0" w:rsidRPr="00EA18CC">
              <w:rPr>
                <w:sz w:val="24"/>
                <w:szCs w:val="24"/>
              </w:rPr>
              <w:t xml:space="preserve"> электронного документооборота «</w:t>
            </w:r>
            <w:proofErr w:type="spellStart"/>
            <w:r w:rsidR="00A310C0" w:rsidRPr="00EA18CC">
              <w:rPr>
                <w:sz w:val="24"/>
                <w:szCs w:val="24"/>
              </w:rPr>
              <w:t>DirectumRX</w:t>
            </w:r>
            <w:proofErr w:type="spellEnd"/>
            <w:r w:rsidR="00A310C0" w:rsidRPr="00EA18CC">
              <w:rPr>
                <w:sz w:val="24"/>
                <w:szCs w:val="24"/>
              </w:rPr>
              <w:t>». Управление договорами.</w:t>
            </w:r>
          </w:p>
        </w:tc>
      </w:tr>
      <w:tr w:rsidR="00774050" w:rsidRPr="00EA18CC">
        <w:tc>
          <w:tcPr>
            <w:tcW w:w="10490" w:type="dxa"/>
            <w:gridSpan w:val="3"/>
            <w:shd w:val="clear" w:color="auto" w:fill="auto"/>
          </w:tcPr>
          <w:p w:rsidR="00774050" w:rsidRPr="00EA18CC" w:rsidRDefault="00630D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Тема 5. </w:t>
            </w:r>
            <w:r w:rsidR="00A310C0" w:rsidRPr="00EA18CC">
              <w:rPr>
                <w:sz w:val="24"/>
                <w:szCs w:val="24"/>
              </w:rPr>
              <w:t xml:space="preserve">Системы управления </w:t>
            </w:r>
            <w:proofErr w:type="spellStart"/>
            <w:r w:rsidR="00A310C0" w:rsidRPr="00EA18CC">
              <w:rPr>
                <w:sz w:val="24"/>
                <w:szCs w:val="24"/>
              </w:rPr>
              <w:t>web</w:t>
            </w:r>
            <w:proofErr w:type="spellEnd"/>
            <w:r w:rsidR="00A310C0" w:rsidRPr="00EA18CC">
              <w:rPr>
                <w:sz w:val="24"/>
                <w:szCs w:val="24"/>
              </w:rPr>
              <w:t>-контентом. Назначение, преимущества.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E7E6E6" w:themeFill="background2"/>
          </w:tcPr>
          <w:p w:rsidR="00D966BD" w:rsidRPr="00EA18CC" w:rsidRDefault="00D934B5" w:rsidP="003E74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D934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CC">
              <w:rPr>
                <w:b/>
                <w:sz w:val="24"/>
                <w:szCs w:val="24"/>
              </w:rPr>
              <w:t>Осно</w:t>
            </w:r>
            <w:r w:rsidR="003F5245" w:rsidRPr="00EA18CC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F0590" w:rsidRPr="00EA18CC" w:rsidRDefault="00EF0590" w:rsidP="00EF0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1. Современные информационно-коммуникационные технологии для успешного ведения бизнеса [Электронный ресурс</w:t>
            </w:r>
            <w:proofErr w:type="gramStart"/>
            <w:r w:rsidRPr="00EA18CC">
              <w:rPr>
                <w:sz w:val="24"/>
                <w:szCs w:val="24"/>
              </w:rPr>
              <w:t>] :</w:t>
            </w:r>
            <w:proofErr w:type="gramEnd"/>
            <w:r w:rsidRPr="00EA18CC">
              <w:rPr>
                <w:sz w:val="24"/>
                <w:szCs w:val="24"/>
              </w:rPr>
              <w:t xml:space="preserve"> учебное пособие / Ю. Д, Романова [и др.]. - </w:t>
            </w:r>
            <w:proofErr w:type="gramStart"/>
            <w:r w:rsidRPr="00EA18CC">
              <w:rPr>
                <w:sz w:val="24"/>
                <w:szCs w:val="24"/>
              </w:rPr>
              <w:t>Москва :</w:t>
            </w:r>
            <w:proofErr w:type="gramEnd"/>
            <w:r w:rsidRPr="00EA18CC">
              <w:rPr>
                <w:sz w:val="24"/>
                <w:szCs w:val="24"/>
              </w:rPr>
              <w:t xml:space="preserve"> ИНФРА-М", 2014. - 279 с. </w:t>
            </w:r>
            <w:hyperlink r:id="rId6" w:history="1">
              <w:r w:rsidRPr="00EA18CC">
                <w:rPr>
                  <w:sz w:val="24"/>
                  <w:szCs w:val="24"/>
                </w:rPr>
                <w:t>http://znanium.com/go.php?id=411654</w:t>
              </w:r>
            </w:hyperlink>
          </w:p>
          <w:p w:rsidR="00874A81" w:rsidRPr="00EA18CC" w:rsidRDefault="00EF0590" w:rsidP="00874A81">
            <w:pPr>
              <w:tabs>
                <w:tab w:val="left" w:pos="195"/>
              </w:tabs>
              <w:jc w:val="both"/>
              <w:rPr>
                <w:rStyle w:val="afffffffb"/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2</w:t>
            </w:r>
            <w:r w:rsidR="00874A81" w:rsidRPr="00EA18CC">
              <w:rPr>
                <w:sz w:val="24"/>
                <w:szCs w:val="24"/>
              </w:rPr>
              <w:t>. Варфоломеева, А. О. Информационные системы предприятия [Электронный ресурс</w:t>
            </w:r>
            <w:proofErr w:type="gramStart"/>
            <w:r w:rsidR="00874A81" w:rsidRPr="00EA18CC">
              <w:rPr>
                <w:sz w:val="24"/>
                <w:szCs w:val="24"/>
              </w:rPr>
              <w:t>] :</w:t>
            </w:r>
            <w:proofErr w:type="gramEnd"/>
            <w:r w:rsidR="00874A81" w:rsidRPr="00EA18CC">
              <w:rPr>
                <w:sz w:val="24"/>
                <w:szCs w:val="24"/>
              </w:rPr>
              <w:t xml:space="preserve"> учебное пособие / А. О. Варфоломеева, В. П. Романов, А. В. </w:t>
            </w:r>
            <w:proofErr w:type="spellStart"/>
            <w:r w:rsidR="00874A81" w:rsidRPr="00EA18CC">
              <w:rPr>
                <w:sz w:val="24"/>
                <w:szCs w:val="24"/>
              </w:rPr>
              <w:t>Коряковский</w:t>
            </w:r>
            <w:proofErr w:type="spellEnd"/>
            <w:r w:rsidR="00874A81" w:rsidRPr="00EA18CC">
              <w:rPr>
                <w:sz w:val="24"/>
                <w:szCs w:val="24"/>
              </w:rPr>
              <w:t xml:space="preserve">. - </w:t>
            </w:r>
            <w:proofErr w:type="gramStart"/>
            <w:r w:rsidR="00874A81" w:rsidRPr="00EA18CC">
              <w:rPr>
                <w:sz w:val="24"/>
                <w:szCs w:val="24"/>
              </w:rPr>
              <w:t>Москва :</w:t>
            </w:r>
            <w:proofErr w:type="gramEnd"/>
            <w:r w:rsidR="00874A81" w:rsidRPr="00EA18CC">
              <w:rPr>
                <w:sz w:val="24"/>
                <w:szCs w:val="24"/>
              </w:rPr>
              <w:t xml:space="preserve"> ИНФРА-М, 2016. - 283 с. </w:t>
            </w:r>
            <w:hyperlink r:id="rId7" w:history="1">
              <w:r w:rsidR="00874A81" w:rsidRPr="00EA18CC">
                <w:rPr>
                  <w:rStyle w:val="afffffffb"/>
                  <w:i/>
                  <w:iCs/>
                  <w:sz w:val="24"/>
                  <w:szCs w:val="24"/>
                </w:rPr>
                <w:t>http://znanium.com/go.php?id=536732</w:t>
              </w:r>
            </w:hyperlink>
          </w:p>
          <w:p w:rsidR="002F2989" w:rsidRPr="00EA18CC" w:rsidRDefault="00D934B5" w:rsidP="002F29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CC">
              <w:rPr>
                <w:b/>
                <w:sz w:val="24"/>
                <w:szCs w:val="24"/>
              </w:rPr>
              <w:t>Дополнительн</w:t>
            </w:r>
            <w:r w:rsidR="003F5245" w:rsidRPr="00EA18CC">
              <w:rPr>
                <w:b/>
                <w:sz w:val="24"/>
                <w:szCs w:val="24"/>
              </w:rPr>
              <w:t>ая литература</w:t>
            </w:r>
          </w:p>
          <w:p w:rsidR="00EF0590" w:rsidRPr="00EA18CC" w:rsidRDefault="00EF0590" w:rsidP="00EF0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1. Одинцов, Б. Е. Информационные системы управления эффективностью бизнеса [Текст</w:t>
            </w:r>
            <w:proofErr w:type="gramStart"/>
            <w:r w:rsidRPr="00EA18CC">
              <w:rPr>
                <w:sz w:val="24"/>
                <w:szCs w:val="24"/>
              </w:rPr>
              <w:t>] :</w:t>
            </w:r>
            <w:proofErr w:type="gramEnd"/>
            <w:r w:rsidRPr="00EA18CC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EA18CC">
              <w:rPr>
                <w:sz w:val="24"/>
                <w:szCs w:val="24"/>
              </w:rPr>
              <w:t>бакалавриата</w:t>
            </w:r>
            <w:proofErr w:type="spellEnd"/>
            <w:r w:rsidRPr="00EA18CC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 w:rsidRPr="00EA18CC">
              <w:rPr>
                <w:sz w:val="24"/>
                <w:szCs w:val="24"/>
              </w:rPr>
              <w:t>Москва :</w:t>
            </w:r>
            <w:proofErr w:type="gramEnd"/>
            <w:r w:rsidRPr="00EA18CC">
              <w:rPr>
                <w:sz w:val="24"/>
                <w:szCs w:val="24"/>
              </w:rPr>
              <w:t xml:space="preserve"> </w:t>
            </w:r>
            <w:proofErr w:type="spellStart"/>
            <w:r w:rsidRPr="00EA18CC">
              <w:rPr>
                <w:sz w:val="24"/>
                <w:szCs w:val="24"/>
              </w:rPr>
              <w:t>Юрайт</w:t>
            </w:r>
            <w:proofErr w:type="spellEnd"/>
            <w:r w:rsidRPr="00EA18CC">
              <w:rPr>
                <w:sz w:val="24"/>
                <w:szCs w:val="24"/>
              </w:rPr>
              <w:t>, 2016. - 206 с. 3экз.</w:t>
            </w:r>
          </w:p>
          <w:p w:rsidR="00D966BD" w:rsidRPr="00EA18CC" w:rsidRDefault="00EF0590" w:rsidP="00EF0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2. </w:t>
            </w:r>
            <w:proofErr w:type="spellStart"/>
            <w:r w:rsidRPr="00EA18CC">
              <w:rPr>
                <w:sz w:val="24"/>
                <w:szCs w:val="24"/>
              </w:rPr>
              <w:t>Перерва</w:t>
            </w:r>
            <w:proofErr w:type="spellEnd"/>
            <w:r w:rsidRPr="00EA18CC">
              <w:rPr>
                <w:sz w:val="24"/>
                <w:szCs w:val="24"/>
              </w:rPr>
              <w:t xml:space="preserve">, А. Д. Путь аналитика. Практическое руководство IT-специалиста [Текст]: производственно-практическое издание / А. </w:t>
            </w:r>
            <w:proofErr w:type="spellStart"/>
            <w:r w:rsidRPr="00EA18CC">
              <w:rPr>
                <w:sz w:val="24"/>
                <w:szCs w:val="24"/>
              </w:rPr>
              <w:t>Перерва</w:t>
            </w:r>
            <w:proofErr w:type="spellEnd"/>
            <w:r w:rsidRPr="00EA18CC">
              <w:rPr>
                <w:sz w:val="24"/>
                <w:szCs w:val="24"/>
              </w:rPr>
              <w:t>, В. Иванова. - [2-е изд.]. - Санкт-Петербург [и др.</w:t>
            </w:r>
            <w:proofErr w:type="gramStart"/>
            <w:r w:rsidRPr="00EA18CC">
              <w:rPr>
                <w:sz w:val="24"/>
                <w:szCs w:val="24"/>
              </w:rPr>
              <w:t>] :</w:t>
            </w:r>
            <w:proofErr w:type="gramEnd"/>
            <w:r w:rsidRPr="00EA18CC">
              <w:rPr>
                <w:sz w:val="24"/>
                <w:szCs w:val="24"/>
              </w:rPr>
              <w:t xml:space="preserve"> Питер, 2015. - 304 с. 3 экз.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E7E6E6" w:themeFill="background2"/>
          </w:tcPr>
          <w:p w:rsidR="00D966BD" w:rsidRPr="00EA18CC" w:rsidRDefault="00D934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D934B5">
            <w:pPr>
              <w:rPr>
                <w:b/>
                <w:sz w:val="24"/>
                <w:szCs w:val="24"/>
              </w:rPr>
            </w:pPr>
            <w:r w:rsidRPr="00EA18C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966BD" w:rsidRPr="00EA18CC" w:rsidRDefault="00D934B5">
            <w:pPr>
              <w:jc w:val="both"/>
              <w:rPr>
                <w:sz w:val="24"/>
                <w:szCs w:val="24"/>
              </w:rPr>
            </w:pPr>
            <w:r w:rsidRPr="00EA18C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A18C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A18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8C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A18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8C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A18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8C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A18C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A18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966BD" w:rsidRPr="00EA18CC" w:rsidRDefault="00D934B5">
            <w:pPr>
              <w:jc w:val="both"/>
              <w:rPr>
                <w:sz w:val="24"/>
                <w:szCs w:val="24"/>
              </w:rPr>
            </w:pPr>
            <w:r w:rsidRPr="00EA18C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A18C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0D40" w:rsidRPr="00EA18CC" w:rsidRDefault="00630D40" w:rsidP="00EF0590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 xml:space="preserve">- </w:t>
            </w:r>
            <w:r w:rsidR="003E7467" w:rsidRPr="00EA18CC">
              <w:rPr>
                <w:color w:val="000000"/>
                <w:sz w:val="24"/>
                <w:szCs w:val="24"/>
              </w:rPr>
              <w:t>Программа для ЭВМ «</w:t>
            </w:r>
            <w:proofErr w:type="spellStart"/>
            <w:r w:rsidR="003E7467" w:rsidRPr="00EA18CC">
              <w:rPr>
                <w:color w:val="000000"/>
                <w:sz w:val="24"/>
                <w:szCs w:val="24"/>
              </w:rPr>
              <w:t>DirectumRX</w:t>
            </w:r>
            <w:proofErr w:type="spellEnd"/>
            <w:r w:rsidR="003E7467" w:rsidRPr="00EA18CC">
              <w:rPr>
                <w:color w:val="000000"/>
                <w:sz w:val="24"/>
                <w:szCs w:val="24"/>
              </w:rPr>
              <w:t xml:space="preserve">» (простая (неисключительная) лицензия) на основании Соглашения </w:t>
            </w:r>
            <w:r w:rsidR="003F5245" w:rsidRPr="00EA18CC">
              <w:rPr>
                <w:color w:val="000000"/>
                <w:sz w:val="24"/>
                <w:szCs w:val="24"/>
              </w:rPr>
              <w:t xml:space="preserve">№ 18-05688 от 07.08.2018 </w:t>
            </w:r>
            <w:r w:rsidR="003E7467" w:rsidRPr="00EA18CC">
              <w:rPr>
                <w:color w:val="000000"/>
                <w:sz w:val="24"/>
                <w:szCs w:val="24"/>
              </w:rPr>
              <w:t xml:space="preserve">с ООО «ДИРЕКТУМ» на использование программного обеспечения в учебных целях. </w:t>
            </w:r>
            <w:r w:rsidRPr="00EA18CC">
              <w:rPr>
                <w:sz w:val="24"/>
                <w:szCs w:val="24"/>
              </w:rPr>
              <w:t xml:space="preserve"> </w:t>
            </w:r>
          </w:p>
          <w:p w:rsidR="00D966BD" w:rsidRPr="00EA18CC" w:rsidRDefault="00D934B5">
            <w:pPr>
              <w:rPr>
                <w:b/>
                <w:sz w:val="24"/>
                <w:szCs w:val="24"/>
              </w:rPr>
            </w:pPr>
            <w:r w:rsidRPr="00EA18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66BD" w:rsidRPr="00EA18CC" w:rsidRDefault="00D934B5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Общего доступа</w:t>
            </w:r>
          </w:p>
          <w:p w:rsidR="00D966BD" w:rsidRPr="00EA18CC" w:rsidRDefault="00D934B5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- Справочная правовая система ГАРАНТ</w:t>
            </w:r>
          </w:p>
          <w:p w:rsidR="00D966BD" w:rsidRPr="00EA18CC" w:rsidRDefault="00D934B5">
            <w:pPr>
              <w:rPr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E7E6E6" w:themeFill="background2"/>
          </w:tcPr>
          <w:p w:rsidR="00D966BD" w:rsidRPr="00EA18CC" w:rsidRDefault="00D934B5" w:rsidP="00630D40">
            <w:pPr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A18C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D934B5" w:rsidP="00630D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E7E6E6" w:themeFill="background2"/>
          </w:tcPr>
          <w:p w:rsidR="00D966BD" w:rsidRPr="00EA18CC" w:rsidRDefault="00D93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C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966BD" w:rsidRPr="00EA18CC">
        <w:tc>
          <w:tcPr>
            <w:tcW w:w="10490" w:type="dxa"/>
            <w:gridSpan w:val="3"/>
            <w:shd w:val="clear" w:color="auto" w:fill="auto"/>
          </w:tcPr>
          <w:p w:rsidR="00D966BD" w:rsidRPr="00EA18CC" w:rsidRDefault="00400896" w:rsidP="0040089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A18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A18CC" w:rsidRPr="00EA18CC" w:rsidRDefault="00EA18CC" w:rsidP="00EA18CC">
      <w:pPr>
        <w:ind w:left="-284"/>
        <w:rPr>
          <w:sz w:val="24"/>
          <w:szCs w:val="24"/>
        </w:rPr>
      </w:pPr>
      <w:r w:rsidRPr="00EA18CC">
        <w:rPr>
          <w:sz w:val="24"/>
          <w:szCs w:val="24"/>
        </w:rPr>
        <w:t xml:space="preserve">Аннотацию подготовил                                                      </w:t>
      </w:r>
      <w:r w:rsidRPr="00EA18CC">
        <w:rPr>
          <w:sz w:val="24"/>
          <w:szCs w:val="24"/>
        </w:rPr>
        <w:tab/>
        <w:t xml:space="preserve">                      Андреева С.Л. </w:t>
      </w:r>
    </w:p>
    <w:p w:rsidR="00EA18CC" w:rsidRPr="00EA18CC" w:rsidRDefault="00EA18CC" w:rsidP="00EA18CC">
      <w:pPr>
        <w:ind w:left="-284"/>
        <w:rPr>
          <w:sz w:val="24"/>
          <w:szCs w:val="24"/>
        </w:rPr>
      </w:pPr>
    </w:p>
    <w:p w:rsidR="00EA18CC" w:rsidRPr="00EA18CC" w:rsidRDefault="00EA18CC" w:rsidP="00EA18CC">
      <w:pPr>
        <w:ind w:left="-284"/>
        <w:rPr>
          <w:sz w:val="24"/>
          <w:szCs w:val="24"/>
        </w:rPr>
      </w:pPr>
    </w:p>
    <w:p w:rsidR="00EA18CC" w:rsidRPr="00EA18CC" w:rsidRDefault="00EA18CC" w:rsidP="00EA18CC">
      <w:pPr>
        <w:ind w:left="-284"/>
        <w:rPr>
          <w:sz w:val="24"/>
          <w:szCs w:val="24"/>
        </w:rPr>
      </w:pPr>
      <w:r w:rsidRPr="00EA18CC">
        <w:rPr>
          <w:sz w:val="24"/>
          <w:szCs w:val="24"/>
        </w:rPr>
        <w:t>Заведующий кафедрой</w:t>
      </w:r>
    </w:p>
    <w:p w:rsidR="00D966BD" w:rsidRPr="00BB0726" w:rsidRDefault="00EA18CC" w:rsidP="00EA18CC">
      <w:pPr>
        <w:ind w:left="-284"/>
        <w:rPr>
          <w:sz w:val="24"/>
          <w:szCs w:val="24"/>
        </w:rPr>
      </w:pPr>
      <w:r w:rsidRPr="00EA18CC">
        <w:rPr>
          <w:sz w:val="24"/>
          <w:szCs w:val="24"/>
        </w:rPr>
        <w:t>_____________________</w:t>
      </w:r>
      <w:r w:rsidRPr="00EA18CC">
        <w:rPr>
          <w:sz w:val="24"/>
          <w:szCs w:val="24"/>
        </w:rPr>
        <w:tab/>
      </w:r>
      <w:r w:rsidRPr="00EA18CC">
        <w:rPr>
          <w:sz w:val="24"/>
          <w:szCs w:val="24"/>
        </w:rPr>
        <w:tab/>
      </w:r>
      <w:r w:rsidRPr="00EA18CC">
        <w:rPr>
          <w:sz w:val="24"/>
          <w:szCs w:val="24"/>
        </w:rPr>
        <w:tab/>
      </w:r>
      <w:r w:rsidRPr="00EA18CC">
        <w:rPr>
          <w:sz w:val="24"/>
          <w:szCs w:val="24"/>
        </w:rPr>
        <w:tab/>
      </w:r>
      <w:r w:rsidRPr="00EA18CC">
        <w:rPr>
          <w:sz w:val="24"/>
          <w:szCs w:val="24"/>
        </w:rPr>
        <w:tab/>
      </w:r>
      <w:r w:rsidRPr="00EA18CC">
        <w:rPr>
          <w:sz w:val="24"/>
          <w:szCs w:val="24"/>
        </w:rPr>
        <w:tab/>
      </w:r>
      <w:r w:rsidRPr="00EA18CC">
        <w:rPr>
          <w:sz w:val="24"/>
          <w:szCs w:val="24"/>
        </w:rPr>
        <w:tab/>
        <w:t>Назаров Д.М.</w:t>
      </w:r>
    </w:p>
    <w:p w:rsidR="00A310C0" w:rsidRPr="00BB0726" w:rsidRDefault="00A310C0">
      <w:pPr>
        <w:ind w:left="-284"/>
        <w:rPr>
          <w:sz w:val="24"/>
          <w:szCs w:val="24"/>
        </w:rPr>
      </w:pPr>
    </w:p>
    <w:p w:rsidR="00EA18CC" w:rsidRDefault="00EA18CC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10C0" w:rsidRPr="00BB0726" w:rsidRDefault="00A310C0" w:rsidP="00A310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0726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A310C0" w:rsidRPr="00BB0726" w:rsidRDefault="00A310C0" w:rsidP="00A310C0">
      <w:pPr>
        <w:jc w:val="center"/>
        <w:rPr>
          <w:b/>
          <w:sz w:val="24"/>
          <w:szCs w:val="24"/>
        </w:rPr>
      </w:pP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310C0" w:rsidRPr="00BB0726" w:rsidTr="00A310C0">
        <w:tc>
          <w:tcPr>
            <w:tcW w:w="3261" w:type="dxa"/>
            <w:shd w:val="clear" w:color="auto" w:fill="E7E6E6" w:themeFill="background2"/>
          </w:tcPr>
          <w:p w:rsidR="00A310C0" w:rsidRPr="00BB0726" w:rsidRDefault="00A310C0" w:rsidP="00830838">
            <w:pPr>
              <w:rPr>
                <w:b/>
                <w:i/>
                <w:sz w:val="24"/>
                <w:szCs w:val="24"/>
              </w:rPr>
            </w:pPr>
            <w:r w:rsidRPr="00BB07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A310C0" w:rsidRPr="00BB0726" w:rsidRDefault="00A310C0" w:rsidP="00830838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Управление ИТ-сервисами и контентом</w:t>
            </w:r>
          </w:p>
        </w:tc>
      </w:tr>
      <w:tr w:rsidR="00A310C0" w:rsidRPr="00BB0726" w:rsidTr="00A310C0">
        <w:tc>
          <w:tcPr>
            <w:tcW w:w="3261" w:type="dxa"/>
            <w:shd w:val="clear" w:color="auto" w:fill="E7E6E6" w:themeFill="background2"/>
          </w:tcPr>
          <w:p w:rsidR="00A310C0" w:rsidRPr="00BB0726" w:rsidRDefault="00A310C0" w:rsidP="00830838">
            <w:pPr>
              <w:rPr>
                <w:b/>
                <w:i/>
                <w:sz w:val="24"/>
                <w:szCs w:val="24"/>
              </w:rPr>
            </w:pPr>
            <w:r w:rsidRPr="00BB07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A310C0" w:rsidRPr="00BB0726" w:rsidRDefault="00A310C0" w:rsidP="00A310C0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 xml:space="preserve">38.03.05 Бизнес-информатика </w:t>
            </w:r>
          </w:p>
        </w:tc>
      </w:tr>
      <w:tr w:rsidR="00A310C0" w:rsidRPr="00BB0726" w:rsidTr="00A310C0">
        <w:tc>
          <w:tcPr>
            <w:tcW w:w="3261" w:type="dxa"/>
            <w:shd w:val="clear" w:color="auto" w:fill="E7E6E6" w:themeFill="background2"/>
          </w:tcPr>
          <w:p w:rsidR="00A310C0" w:rsidRPr="00BB0726" w:rsidRDefault="00A310C0" w:rsidP="00830838">
            <w:pPr>
              <w:rPr>
                <w:b/>
                <w:i/>
                <w:sz w:val="24"/>
                <w:szCs w:val="24"/>
              </w:rPr>
            </w:pPr>
            <w:r w:rsidRPr="00BB07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A310C0" w:rsidRPr="00BB0726" w:rsidRDefault="00A310C0" w:rsidP="00830838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Цифровой бизнес</w:t>
            </w:r>
          </w:p>
        </w:tc>
      </w:tr>
      <w:tr w:rsidR="00A310C0" w:rsidRPr="00BB0726" w:rsidTr="00A310C0">
        <w:tc>
          <w:tcPr>
            <w:tcW w:w="3261" w:type="dxa"/>
            <w:shd w:val="clear" w:color="auto" w:fill="E7E6E6" w:themeFill="background2"/>
          </w:tcPr>
          <w:p w:rsidR="00A310C0" w:rsidRPr="00BB0726" w:rsidRDefault="00A310C0" w:rsidP="00830838">
            <w:pPr>
              <w:rPr>
                <w:b/>
                <w:i/>
                <w:sz w:val="24"/>
                <w:szCs w:val="24"/>
              </w:rPr>
            </w:pPr>
            <w:r w:rsidRPr="00BB07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A310C0" w:rsidRPr="00BB0726" w:rsidRDefault="001E1F65" w:rsidP="0083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310C0" w:rsidRPr="00BB0726">
              <w:rPr>
                <w:sz w:val="24"/>
                <w:szCs w:val="24"/>
              </w:rPr>
              <w:t>изнес-информатики</w:t>
            </w:r>
          </w:p>
        </w:tc>
      </w:tr>
      <w:tr w:rsidR="00A310C0" w:rsidRPr="00BB0726" w:rsidTr="00A310C0">
        <w:tc>
          <w:tcPr>
            <w:tcW w:w="10490" w:type="dxa"/>
            <w:gridSpan w:val="2"/>
            <w:shd w:val="clear" w:color="auto" w:fill="E7E6E6" w:themeFill="background2"/>
          </w:tcPr>
          <w:p w:rsidR="00A310C0" w:rsidRPr="00BB0726" w:rsidRDefault="00A310C0" w:rsidP="00830838">
            <w:pPr>
              <w:rPr>
                <w:b/>
                <w:i/>
                <w:sz w:val="24"/>
                <w:szCs w:val="24"/>
              </w:rPr>
            </w:pPr>
            <w:r w:rsidRPr="00BB0726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1. Создание интернет-магазина компьютерной и цифровой техники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2.Создание интернет-магазина бытовой техники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3. Создание интернет-магазина верхней одежды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4. Создание интернет-магазина электроники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5. Создание интернет-магазина товаров для детей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6. Создание интернет-магазина игрушек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7. Создание интернет-магазина мебели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8. Создание интернет-магазина товаров для спорта и отдыха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9. Создание интернет-магазина товаров для дома</w:t>
            </w:r>
          </w:p>
        </w:tc>
      </w:tr>
      <w:tr w:rsidR="00874A81" w:rsidRPr="00BB0726" w:rsidTr="00830838">
        <w:tc>
          <w:tcPr>
            <w:tcW w:w="10490" w:type="dxa"/>
            <w:gridSpan w:val="2"/>
            <w:shd w:val="clear" w:color="auto" w:fill="auto"/>
          </w:tcPr>
          <w:p w:rsidR="00874A81" w:rsidRPr="00BB0726" w:rsidRDefault="00874A81" w:rsidP="00D2231F">
            <w:pPr>
              <w:rPr>
                <w:sz w:val="24"/>
                <w:szCs w:val="24"/>
              </w:rPr>
            </w:pPr>
            <w:r w:rsidRPr="00BB0726">
              <w:rPr>
                <w:sz w:val="24"/>
                <w:szCs w:val="24"/>
              </w:rPr>
              <w:t>10. Создание интернет-магазина спортивного инвентаря</w:t>
            </w:r>
          </w:p>
        </w:tc>
      </w:tr>
    </w:tbl>
    <w:p w:rsidR="00874A81" w:rsidRPr="00BB0726" w:rsidRDefault="00874A81" w:rsidP="00874A81">
      <w:pPr>
        <w:rPr>
          <w:sz w:val="24"/>
          <w:szCs w:val="24"/>
        </w:rPr>
      </w:pPr>
    </w:p>
    <w:p w:rsidR="00A310C0" w:rsidRPr="00BB0726" w:rsidRDefault="00A310C0">
      <w:pPr>
        <w:ind w:left="-284"/>
        <w:rPr>
          <w:sz w:val="24"/>
          <w:szCs w:val="24"/>
        </w:rPr>
      </w:pPr>
    </w:p>
    <w:p w:rsidR="00D966BD" w:rsidRPr="00BB0726" w:rsidRDefault="00D934B5">
      <w:pPr>
        <w:ind w:left="-284"/>
        <w:rPr>
          <w:sz w:val="24"/>
          <w:szCs w:val="24"/>
          <w:u w:val="single"/>
        </w:rPr>
      </w:pPr>
      <w:r w:rsidRPr="00BB0726">
        <w:rPr>
          <w:sz w:val="24"/>
          <w:szCs w:val="24"/>
        </w:rPr>
        <w:t xml:space="preserve">Аннотацию подготовил                               </w:t>
      </w:r>
      <w:r w:rsidR="003F5245" w:rsidRPr="00BB0726">
        <w:rPr>
          <w:sz w:val="24"/>
          <w:szCs w:val="24"/>
        </w:rPr>
        <w:t xml:space="preserve">                       </w:t>
      </w:r>
      <w:r w:rsidRPr="00BB0726">
        <w:rPr>
          <w:sz w:val="24"/>
          <w:szCs w:val="24"/>
        </w:rPr>
        <w:tab/>
      </w:r>
      <w:r w:rsidR="003F5245" w:rsidRPr="00BB0726">
        <w:rPr>
          <w:sz w:val="24"/>
          <w:szCs w:val="24"/>
        </w:rPr>
        <w:t xml:space="preserve">                      </w:t>
      </w:r>
      <w:r w:rsidR="003F5245" w:rsidRPr="00BB0726">
        <w:rPr>
          <w:sz w:val="24"/>
          <w:szCs w:val="24"/>
          <w:u w:val="single"/>
        </w:rPr>
        <w:t>Андреева С.Л.</w:t>
      </w:r>
      <w:r w:rsidRPr="00BB0726">
        <w:rPr>
          <w:sz w:val="24"/>
          <w:szCs w:val="24"/>
          <w:u w:val="single"/>
        </w:rPr>
        <w:t xml:space="preserve"> </w:t>
      </w:r>
    </w:p>
    <w:p w:rsidR="00D966BD" w:rsidRPr="00BB0726" w:rsidRDefault="00D966BD">
      <w:pPr>
        <w:rPr>
          <w:sz w:val="24"/>
          <w:szCs w:val="24"/>
          <w:u w:val="single"/>
        </w:rPr>
      </w:pPr>
    </w:p>
    <w:p w:rsidR="00D966BD" w:rsidRPr="00BB0726" w:rsidRDefault="00D966BD">
      <w:pPr>
        <w:rPr>
          <w:sz w:val="24"/>
          <w:szCs w:val="24"/>
        </w:rPr>
      </w:pPr>
    </w:p>
    <w:p w:rsidR="00D966BD" w:rsidRPr="00BB0726" w:rsidRDefault="00EA18C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D966BD" w:rsidRPr="00BB0726" w:rsidRDefault="00D934B5">
      <w:pPr>
        <w:ind w:left="-284"/>
        <w:rPr>
          <w:sz w:val="24"/>
          <w:szCs w:val="24"/>
          <w:u w:val="single"/>
        </w:rPr>
      </w:pPr>
      <w:r w:rsidRPr="00BB0726">
        <w:rPr>
          <w:sz w:val="24"/>
          <w:szCs w:val="24"/>
        </w:rPr>
        <w:t>_____________________</w:t>
      </w:r>
      <w:r w:rsidRPr="00BB0726">
        <w:rPr>
          <w:sz w:val="24"/>
          <w:szCs w:val="24"/>
        </w:rPr>
        <w:tab/>
      </w:r>
      <w:r w:rsidRPr="00BB0726">
        <w:rPr>
          <w:sz w:val="24"/>
          <w:szCs w:val="24"/>
        </w:rPr>
        <w:tab/>
      </w:r>
      <w:r w:rsidRPr="00BB0726">
        <w:rPr>
          <w:sz w:val="24"/>
          <w:szCs w:val="24"/>
        </w:rPr>
        <w:tab/>
      </w:r>
      <w:r w:rsidRPr="00BB0726">
        <w:rPr>
          <w:sz w:val="24"/>
          <w:szCs w:val="24"/>
        </w:rPr>
        <w:tab/>
      </w:r>
      <w:r w:rsidRPr="00BB0726">
        <w:rPr>
          <w:sz w:val="24"/>
          <w:szCs w:val="24"/>
        </w:rPr>
        <w:tab/>
      </w:r>
      <w:r w:rsidRPr="00BB0726">
        <w:rPr>
          <w:sz w:val="24"/>
          <w:szCs w:val="24"/>
        </w:rPr>
        <w:tab/>
      </w:r>
      <w:r w:rsidRPr="00BB0726">
        <w:rPr>
          <w:sz w:val="24"/>
          <w:szCs w:val="24"/>
        </w:rPr>
        <w:tab/>
      </w:r>
      <w:r w:rsidR="003F5245" w:rsidRPr="00BB0726">
        <w:rPr>
          <w:sz w:val="24"/>
          <w:szCs w:val="24"/>
          <w:u w:val="single"/>
        </w:rPr>
        <w:t>Назаров Д.М.</w:t>
      </w:r>
    </w:p>
    <w:p w:rsidR="00D966BD" w:rsidRPr="00BB0726" w:rsidRDefault="00D934B5">
      <w:pPr>
        <w:rPr>
          <w:b/>
          <w:sz w:val="24"/>
          <w:szCs w:val="24"/>
        </w:rPr>
      </w:pPr>
      <w:r w:rsidRPr="00BB0726">
        <w:rPr>
          <w:b/>
          <w:sz w:val="24"/>
          <w:szCs w:val="24"/>
        </w:rPr>
        <w:t xml:space="preserve"> </w:t>
      </w:r>
    </w:p>
    <w:p w:rsidR="00D966BD" w:rsidRPr="00BB0726" w:rsidRDefault="00D966BD">
      <w:pPr>
        <w:ind w:left="360"/>
        <w:jc w:val="center"/>
        <w:rPr>
          <w:b/>
          <w:sz w:val="24"/>
          <w:szCs w:val="24"/>
        </w:rPr>
      </w:pPr>
    </w:p>
    <w:p w:rsidR="00D966BD" w:rsidRPr="00BB0726" w:rsidRDefault="00D966BD">
      <w:pPr>
        <w:jc w:val="center"/>
        <w:rPr>
          <w:b/>
          <w:sz w:val="24"/>
          <w:szCs w:val="24"/>
        </w:rPr>
      </w:pPr>
    </w:p>
    <w:p w:rsidR="00D966BD" w:rsidRPr="00BB0726" w:rsidRDefault="00D966BD">
      <w:pPr>
        <w:rPr>
          <w:sz w:val="24"/>
          <w:szCs w:val="24"/>
        </w:rPr>
      </w:pPr>
    </w:p>
    <w:sectPr w:rsidR="00D966BD" w:rsidRPr="00BB0726" w:rsidSect="00D966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38A"/>
    <w:multiLevelType w:val="multilevel"/>
    <w:tmpl w:val="40EE69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B7894"/>
    <w:multiLevelType w:val="hybridMultilevel"/>
    <w:tmpl w:val="2542AABE"/>
    <w:lvl w:ilvl="0" w:tplc="9B56E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61AE"/>
    <w:multiLevelType w:val="multilevel"/>
    <w:tmpl w:val="40EE69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BD"/>
    <w:rsid w:val="00147B90"/>
    <w:rsid w:val="001A6281"/>
    <w:rsid w:val="001E1F65"/>
    <w:rsid w:val="002F2989"/>
    <w:rsid w:val="003E7467"/>
    <w:rsid w:val="003F5245"/>
    <w:rsid w:val="00400896"/>
    <w:rsid w:val="00535BD5"/>
    <w:rsid w:val="00630D40"/>
    <w:rsid w:val="006E2F36"/>
    <w:rsid w:val="007419BF"/>
    <w:rsid w:val="0076171B"/>
    <w:rsid w:val="00774050"/>
    <w:rsid w:val="00826693"/>
    <w:rsid w:val="00874A81"/>
    <w:rsid w:val="00A04042"/>
    <w:rsid w:val="00A310C0"/>
    <w:rsid w:val="00BB0726"/>
    <w:rsid w:val="00D2231F"/>
    <w:rsid w:val="00D934B5"/>
    <w:rsid w:val="00D93C6D"/>
    <w:rsid w:val="00D966BD"/>
    <w:rsid w:val="00EA18CC"/>
    <w:rsid w:val="00E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C3C7"/>
  <w15:docId w15:val="{73E648EE-4433-46A5-8D4C-6C87926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3E7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36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1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D4A1-1FCF-40B0-99F9-847DBED1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2019-03-15T01:57:00Z</dcterms:created>
  <dcterms:modified xsi:type="dcterms:W3CDTF">2019-07-15T10:12:00Z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